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FE" w:rsidRDefault="00C86EEA">
      <w:r w:rsidRPr="00A06B14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0A5389F" wp14:editId="1D7A0F32">
            <wp:simplePos x="0" y="0"/>
            <wp:positionH relativeFrom="column">
              <wp:posOffset>4819650</wp:posOffset>
            </wp:positionH>
            <wp:positionV relativeFrom="paragraph">
              <wp:posOffset>-772795</wp:posOffset>
            </wp:positionV>
            <wp:extent cx="1515110" cy="1571625"/>
            <wp:effectExtent l="0" t="0" r="8890" b="9525"/>
            <wp:wrapSquare wrapText="bothSides"/>
            <wp:docPr id="1" name="Afbeelding 1" descr="C:\Users\Els\Downloads\LOGOVOLLEDIG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LOGOVOLLEDIGWebs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AFE" w:rsidRDefault="00562AFE"/>
    <w:p w:rsidR="00BF4A99" w:rsidRDefault="00BF4A99"/>
    <w:p w:rsidR="00C86EEA" w:rsidRPr="00C86EEA" w:rsidRDefault="00C86EEA" w:rsidP="00C86EEA">
      <w:pPr>
        <w:spacing w:after="160"/>
        <w:rPr>
          <w:rFonts w:ascii="Calibri" w:eastAsia="Calibri" w:hAnsi="Calibri" w:cs="Times New Roman"/>
          <w:b/>
          <w:bCs/>
        </w:rPr>
      </w:pPr>
      <w:r w:rsidRPr="00C86EEA">
        <w:rPr>
          <w:rFonts w:ascii="Calibri" w:eastAsia="Calibri" w:hAnsi="Calibri" w:cs="Times New Roman"/>
          <w:b/>
          <w:bCs/>
        </w:rPr>
        <w:t>Je kind inschrijven in onze school nu de school dicht is.</w:t>
      </w:r>
    </w:p>
    <w:p w:rsidR="00C86EEA" w:rsidRPr="00C86EEA" w:rsidRDefault="00C86EEA" w:rsidP="00C86EEA">
      <w:pPr>
        <w:spacing w:after="160" w:line="259" w:lineRule="auto"/>
        <w:rPr>
          <w:rFonts w:ascii="Calibri" w:eastAsia="Calibri" w:hAnsi="Calibri" w:cs="Times New Roman"/>
        </w:rPr>
      </w:pPr>
      <w:r w:rsidRPr="00C86EEA">
        <w:rPr>
          <w:rFonts w:ascii="Calibri" w:eastAsia="Calibri" w:hAnsi="Calibri" w:cs="Times New Roman"/>
        </w:rPr>
        <w:t xml:space="preserve">Onze school is dicht tijdens de coronacrisis. We volgen de regels van de Nationale Veiligheidsraad. Je kan je kind inschrijven zonder naar de school te komen. </w:t>
      </w:r>
    </w:p>
    <w:p w:rsidR="00C86EEA" w:rsidRPr="00C86EEA" w:rsidRDefault="00C86EEA" w:rsidP="00C86EEA">
      <w:pPr>
        <w:spacing w:after="160"/>
        <w:rPr>
          <w:rFonts w:ascii="Calibri" w:eastAsia="Calibri" w:hAnsi="Calibri" w:cs="Times New Roman"/>
        </w:rPr>
      </w:pPr>
      <w:r w:rsidRPr="00C86EEA">
        <w:rPr>
          <w:rFonts w:ascii="Calibri" w:eastAsia="Calibri" w:hAnsi="Calibri" w:cs="Times New Roman"/>
          <w:b/>
          <w:bCs/>
        </w:rPr>
        <w:t>Wat gaan wij doen?</w:t>
      </w:r>
    </w:p>
    <w:p w:rsidR="00C86EEA" w:rsidRPr="00C86EEA" w:rsidRDefault="00C86EEA" w:rsidP="00C86EEA">
      <w:pPr>
        <w:spacing w:after="160"/>
        <w:rPr>
          <w:rFonts w:ascii="Calibri" w:eastAsia="Calibri" w:hAnsi="Calibri" w:cs="Times New Roman"/>
          <w:color w:val="00B050"/>
        </w:rPr>
      </w:pPr>
      <w:r w:rsidRPr="00C86EEA">
        <w:rPr>
          <w:rFonts w:ascii="Calibri" w:eastAsia="Calibri" w:hAnsi="Calibri" w:cs="Times New Roman"/>
        </w:rPr>
        <w:t>Wij sturen u een brief. Houd uw brievenbus in de gaten!</w:t>
      </w:r>
      <w:r w:rsidRPr="00C86EEA">
        <w:rPr>
          <w:rFonts w:ascii="Calibri" w:eastAsia="Calibri" w:hAnsi="Calibri" w:cs="Times New Roman"/>
        </w:rPr>
        <w:br/>
      </w:r>
    </w:p>
    <w:p w:rsidR="00C86EEA" w:rsidRPr="00C86EEA" w:rsidRDefault="00C86EEA" w:rsidP="00C86EEA">
      <w:pPr>
        <w:spacing w:after="160" w:line="259" w:lineRule="auto"/>
        <w:rPr>
          <w:rFonts w:ascii="Calibri" w:eastAsia="Calibri" w:hAnsi="Calibri" w:cs="Times New Roman"/>
        </w:rPr>
      </w:pPr>
      <w:r w:rsidRPr="00C86EEA">
        <w:rPr>
          <w:rFonts w:ascii="Calibri" w:eastAsia="Calibri" w:hAnsi="Calibri" w:cs="Times New Roman"/>
          <w:b/>
          <w:bCs/>
        </w:rPr>
        <w:t xml:space="preserve">Wat moet jij doen met onze </w:t>
      </w:r>
      <w:r w:rsidRPr="00C86EEA">
        <w:rPr>
          <w:rFonts w:ascii="Calibri" w:eastAsia="Calibri" w:hAnsi="Calibri" w:cs="Times New Roman"/>
          <w:b/>
          <w:bCs/>
        </w:rPr>
        <w:t>brief</w:t>
      </w:r>
      <w:r w:rsidRPr="00C86EEA">
        <w:rPr>
          <w:rFonts w:ascii="Calibri" w:eastAsia="Calibri" w:hAnsi="Calibri" w:cs="Times New Roman"/>
          <w:b/>
          <w:bCs/>
        </w:rPr>
        <w:t>?</w:t>
      </w:r>
    </w:p>
    <w:p w:rsidR="00C86EEA" w:rsidRPr="00C86EEA" w:rsidRDefault="00C86EEA" w:rsidP="00C86EEA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C86EEA">
        <w:rPr>
          <w:rFonts w:ascii="Calibri" w:eastAsia="Calibri" w:hAnsi="Calibri" w:cs="Times New Roman"/>
        </w:rPr>
        <w:t xml:space="preserve">Zet je handtekening op de </w:t>
      </w:r>
      <w:r w:rsidRPr="00C86EEA">
        <w:rPr>
          <w:rFonts w:ascii="Calibri" w:eastAsia="Calibri" w:hAnsi="Calibri" w:cs="Times New Roman"/>
          <w:b/>
        </w:rPr>
        <w:t>leerlingenfiche</w:t>
      </w:r>
      <w:r w:rsidRPr="00C86EEA">
        <w:rPr>
          <w:rFonts w:ascii="Calibri" w:eastAsia="Calibri" w:hAnsi="Calibri" w:cs="Times New Roman"/>
        </w:rPr>
        <w:t xml:space="preserve">. Je vindt ze bij deze brief. </w:t>
      </w:r>
    </w:p>
    <w:p w:rsidR="00C86EEA" w:rsidRPr="00C86EEA" w:rsidRDefault="00C86EEA" w:rsidP="00C86EEA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C86EEA" w:rsidRPr="00C86EEA" w:rsidRDefault="00C86EEA" w:rsidP="00C86EEA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C86EEA">
        <w:rPr>
          <w:rFonts w:ascii="Calibri" w:eastAsia="Times New Roman" w:hAnsi="Calibri" w:cs="Times New Roman"/>
        </w:rPr>
        <w:t xml:space="preserve">Maak een </w:t>
      </w:r>
      <w:r w:rsidRPr="00C86EEA">
        <w:rPr>
          <w:rFonts w:ascii="Calibri" w:eastAsia="Times New Roman" w:hAnsi="Calibri" w:cs="Times New Roman"/>
          <w:b/>
        </w:rPr>
        <w:t>kopie/</w:t>
      </w:r>
      <w:r w:rsidRPr="00C86EEA">
        <w:rPr>
          <w:rFonts w:ascii="Calibri" w:eastAsia="Times New Roman" w:hAnsi="Calibri" w:cs="Times New Roman"/>
          <w:b/>
        </w:rPr>
        <w:t xml:space="preserve"> </w:t>
      </w:r>
      <w:r w:rsidRPr="00C86EEA">
        <w:rPr>
          <w:rFonts w:ascii="Calibri" w:eastAsia="Times New Roman" w:hAnsi="Calibri" w:cs="Times New Roman"/>
          <w:b/>
        </w:rPr>
        <w:t>scan/</w:t>
      </w:r>
      <w:r w:rsidRPr="00C86EEA">
        <w:rPr>
          <w:rFonts w:ascii="Calibri" w:eastAsia="Times New Roman" w:hAnsi="Calibri" w:cs="Times New Roman"/>
          <w:b/>
        </w:rPr>
        <w:t xml:space="preserve"> foto van de Kids ID of het paspoort van je kind</w:t>
      </w:r>
      <w:r w:rsidRPr="00C86EEA">
        <w:rPr>
          <w:rFonts w:ascii="Calibri" w:eastAsia="Times New Roman" w:hAnsi="Calibri" w:cs="Times New Roman"/>
        </w:rPr>
        <w:t>.</w:t>
      </w:r>
      <w:r w:rsidRPr="00C86EEA">
        <w:rPr>
          <w:rFonts w:ascii="Calibri" w:eastAsia="Times New Roman" w:hAnsi="Calibri" w:cs="Times New Roman"/>
          <w:b/>
          <w:bCs/>
        </w:rPr>
        <w:t xml:space="preserve"> </w:t>
      </w:r>
      <w:r w:rsidRPr="00C86EEA">
        <w:rPr>
          <w:rFonts w:ascii="Calibri" w:eastAsia="Times New Roman" w:hAnsi="Calibri" w:cs="Times New Roman"/>
        </w:rPr>
        <w:t>Lukt dat niet? Dan maken we een kopie als de school terug open is.</w:t>
      </w:r>
      <w:r w:rsidRPr="00C86EEA">
        <w:rPr>
          <w:rFonts w:ascii="Calibri" w:eastAsia="Times New Roman" w:hAnsi="Calibri" w:cs="Times New Roman"/>
        </w:rPr>
        <w:br/>
      </w:r>
    </w:p>
    <w:p w:rsidR="00C86EEA" w:rsidRPr="00C86EEA" w:rsidRDefault="00C86EEA" w:rsidP="00C86EEA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C86EEA">
        <w:rPr>
          <w:b/>
        </w:rPr>
        <w:t>Kom deze brief terug afgeven op de school</w:t>
      </w:r>
      <w:r>
        <w:t>. Hoe?</w:t>
      </w:r>
    </w:p>
    <w:p w:rsidR="00C86EEA" w:rsidRDefault="00C86EEA" w:rsidP="00C86EEA">
      <w:pPr>
        <w:spacing w:after="0"/>
        <w:ind w:left="1418"/>
      </w:pPr>
      <w:r>
        <w:t>Steek de ondertekende brief terug in de envelop.</w:t>
      </w:r>
    </w:p>
    <w:p w:rsidR="00C86EEA" w:rsidRDefault="00C86EEA" w:rsidP="00C86EEA">
      <w:pPr>
        <w:pStyle w:val="Lijstalinea"/>
        <w:spacing w:after="0"/>
        <w:ind w:left="1440"/>
        <w:rPr>
          <w:b/>
        </w:rPr>
      </w:pPr>
      <w:r>
        <w:t xml:space="preserve">Bezorg ons de envelop via </w:t>
      </w:r>
      <w:r w:rsidRPr="00693249">
        <w:rPr>
          <w:b/>
        </w:rPr>
        <w:t>de brievenbus</w:t>
      </w:r>
      <w:r>
        <w:rPr>
          <w:b/>
        </w:rPr>
        <w:t xml:space="preserve"> ‘Hertenhof </w:t>
      </w:r>
      <w:r w:rsidRPr="00693249">
        <w:rPr>
          <w:b/>
        </w:rPr>
        <w:t>op de spee</w:t>
      </w:r>
      <w:r>
        <w:rPr>
          <w:b/>
        </w:rPr>
        <w:t>lplaats van afdeling De Zon, Frans Van Dijckstraat 46 in Deurne.</w:t>
      </w:r>
    </w:p>
    <w:p w:rsidR="00C86EEA" w:rsidRPr="00C86EEA" w:rsidRDefault="00C86EEA" w:rsidP="00C86EEA">
      <w:pPr>
        <w:spacing w:after="160" w:line="259" w:lineRule="auto"/>
        <w:rPr>
          <w:rFonts w:ascii="Calibri" w:eastAsia="Calibri" w:hAnsi="Calibri" w:cs="Times New Roman"/>
        </w:rPr>
      </w:pPr>
    </w:p>
    <w:p w:rsidR="00C86EEA" w:rsidRPr="00C86EEA" w:rsidRDefault="00C86EEA" w:rsidP="00C86EEA">
      <w:pPr>
        <w:spacing w:after="160" w:line="259" w:lineRule="auto"/>
        <w:rPr>
          <w:rFonts w:ascii="Calibri" w:eastAsia="Calibri" w:hAnsi="Calibri" w:cs="Times New Roman"/>
        </w:rPr>
      </w:pPr>
      <w:r w:rsidRPr="00C86EEA">
        <w:rPr>
          <w:rFonts w:ascii="Calibri" w:eastAsia="Calibri" w:hAnsi="Calibri" w:cs="Times New Roman"/>
          <w:b/>
          <w:bCs/>
        </w:rPr>
        <w:t>Heb je hulp nodig?</w:t>
      </w:r>
    </w:p>
    <w:p w:rsidR="00C86EEA" w:rsidRPr="00C86EEA" w:rsidRDefault="00C86EEA" w:rsidP="00C86EEA">
      <w:pPr>
        <w:ind w:left="720"/>
        <w:rPr>
          <w:rFonts w:ascii="Calibri" w:eastAsia="Calibri" w:hAnsi="Calibri" w:cs="Times New Roman"/>
        </w:rPr>
      </w:pPr>
      <w:r w:rsidRPr="00C86EEA">
        <w:rPr>
          <w:rFonts w:ascii="Calibri" w:eastAsia="Calibri" w:hAnsi="Calibri" w:cs="Times New Roman"/>
        </w:rPr>
        <w:t>Bij vragen of informatie kan je naar je elke werkdag tussen 9u en 12u naar school bellen op het nummer 03/324.00.76.</w:t>
      </w:r>
    </w:p>
    <w:p w:rsidR="00C86EEA" w:rsidRPr="00C86EEA" w:rsidRDefault="00C86EEA" w:rsidP="00C86EEA">
      <w:pPr>
        <w:spacing w:after="160" w:line="259" w:lineRule="auto"/>
        <w:rPr>
          <w:rFonts w:ascii="Calibri" w:eastAsia="Calibri" w:hAnsi="Calibri" w:cs="Times New Roman"/>
          <w:b/>
        </w:rPr>
      </w:pPr>
      <w:r w:rsidRPr="00C86EEA">
        <w:rPr>
          <w:rFonts w:ascii="Calibri" w:eastAsia="Calibri" w:hAnsi="Calibri" w:cs="Times New Roman"/>
          <w:b/>
        </w:rPr>
        <w:t>Heb je hulp nodig in je eigen taal?</w:t>
      </w:r>
    </w:p>
    <w:p w:rsidR="00C86EEA" w:rsidRPr="00C86EEA" w:rsidRDefault="00C86EEA" w:rsidP="00C86EEA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C86EEA">
        <w:rPr>
          <w:rFonts w:ascii="Calibri" w:eastAsia="Calibri" w:hAnsi="Calibri" w:cs="Times New Roman"/>
          <w:lang w:val="en-GB"/>
        </w:rPr>
        <w:t>Contacteer</w:t>
      </w:r>
      <w:bookmarkStart w:id="0" w:name="_GoBack"/>
      <w:bookmarkEnd w:id="0"/>
      <w:r w:rsidRPr="00C86EEA">
        <w:rPr>
          <w:rFonts w:ascii="Calibri" w:eastAsia="Calibri" w:hAnsi="Calibri" w:cs="Times New Roman"/>
          <w:lang w:val="en-GB"/>
        </w:rPr>
        <w:t xml:space="preserve"> Atlas: 03 338 70 11 of </w:t>
      </w:r>
      <w:hyperlink r:id="rId8" w:history="1">
        <w:r w:rsidRPr="00C86EEA">
          <w:rPr>
            <w:rFonts w:ascii="Calibri" w:eastAsia="Calibri" w:hAnsi="Calibri" w:cs="Times New Roman"/>
            <w:color w:val="0563C1"/>
            <w:u w:val="single"/>
            <w:lang w:val="en-GB"/>
          </w:rPr>
          <w:t>atlas@antwerpen.be</w:t>
        </w:r>
      </w:hyperlink>
    </w:p>
    <w:p w:rsidR="00C86EEA" w:rsidRPr="00C86EEA" w:rsidRDefault="00C86EEA" w:rsidP="00C86EEA">
      <w:pPr>
        <w:spacing w:after="160" w:line="259" w:lineRule="auto"/>
        <w:rPr>
          <w:rFonts w:ascii="Calibri" w:eastAsia="Calibri" w:hAnsi="Calibri" w:cs="Times New Roman"/>
          <w:b/>
        </w:rPr>
      </w:pPr>
      <w:r w:rsidRPr="00C86EEA">
        <w:rPr>
          <w:rFonts w:ascii="Calibri" w:eastAsia="Calibri" w:hAnsi="Calibri" w:cs="Times New Roman"/>
          <w:b/>
        </w:rPr>
        <w:t>Heb je een andere vraag?</w:t>
      </w:r>
    </w:p>
    <w:p w:rsidR="00C86EEA" w:rsidRPr="00C86EEA" w:rsidRDefault="00C86EEA" w:rsidP="00C86EEA">
      <w:pPr>
        <w:spacing w:after="160" w:line="259" w:lineRule="auto"/>
        <w:rPr>
          <w:rFonts w:ascii="Calibri" w:eastAsia="Calibri" w:hAnsi="Calibri" w:cs="Times New Roman"/>
        </w:rPr>
      </w:pPr>
      <w:r w:rsidRPr="00C86EEA">
        <w:rPr>
          <w:rFonts w:ascii="Calibri" w:eastAsia="Calibri" w:hAnsi="Calibri" w:cs="Times New Roman"/>
        </w:rPr>
        <w:t xml:space="preserve">Contacteer de Helpdesk Meld je aan: 0800 62 185 of </w:t>
      </w:r>
      <w:hyperlink r:id="rId9" w:history="1">
        <w:r w:rsidRPr="00C86EEA">
          <w:rPr>
            <w:rFonts w:ascii="Calibri" w:eastAsia="Calibri" w:hAnsi="Calibri" w:cs="Times New Roman"/>
            <w:color w:val="0563C1"/>
            <w:u w:val="single"/>
          </w:rPr>
          <w:t>helpdesk.meldjeaan@antwerpen.be</w:t>
        </w:r>
      </w:hyperlink>
    </w:p>
    <w:p w:rsidR="00C86EEA" w:rsidRDefault="00C86EEA"/>
    <w:sectPr w:rsidR="00C86EEA" w:rsidSect="00562AFE">
      <w:pgSz w:w="11906" w:h="16838"/>
      <w:pgMar w:top="1417" w:right="1417" w:bottom="1417" w:left="1417" w:header="26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D9" w:rsidRDefault="002708D9" w:rsidP="00562AFE">
      <w:pPr>
        <w:spacing w:after="0" w:line="240" w:lineRule="auto"/>
      </w:pPr>
      <w:r>
        <w:separator/>
      </w:r>
    </w:p>
  </w:endnote>
  <w:endnote w:type="continuationSeparator" w:id="0">
    <w:p w:rsidR="002708D9" w:rsidRDefault="002708D9" w:rsidP="005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D9" w:rsidRDefault="002708D9" w:rsidP="00562AFE">
      <w:pPr>
        <w:spacing w:after="0" w:line="240" w:lineRule="auto"/>
      </w:pPr>
      <w:r>
        <w:separator/>
      </w:r>
    </w:p>
  </w:footnote>
  <w:footnote w:type="continuationSeparator" w:id="0">
    <w:p w:rsidR="002708D9" w:rsidRDefault="002708D9" w:rsidP="0056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004F"/>
    <w:multiLevelType w:val="hybridMultilevel"/>
    <w:tmpl w:val="787EE47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35B5"/>
    <w:multiLevelType w:val="hybridMultilevel"/>
    <w:tmpl w:val="DB8C051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FE"/>
    <w:rsid w:val="002708D9"/>
    <w:rsid w:val="00562AFE"/>
    <w:rsid w:val="00BF4A99"/>
    <w:rsid w:val="00C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4B327"/>
  <w15:chartTrackingRefBased/>
  <w15:docId w15:val="{CC5E0B7C-B9C7-44C5-9DF6-EC6011BC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2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2AFE"/>
  </w:style>
  <w:style w:type="paragraph" w:styleId="Voettekst">
    <w:name w:val="footer"/>
    <w:basedOn w:val="Standaard"/>
    <w:link w:val="VoettekstChar"/>
    <w:uiPriority w:val="99"/>
    <w:unhideWhenUsed/>
    <w:rsid w:val="00562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2AFE"/>
  </w:style>
  <w:style w:type="paragraph" w:styleId="Lijstalinea">
    <w:name w:val="List Paragraph"/>
    <w:basedOn w:val="Standaard"/>
    <w:uiPriority w:val="34"/>
    <w:qFormat/>
    <w:rsid w:val="00C86EE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as@antwerpe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pdesk.meldjeaan@antwerp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 Mencxel</dc:creator>
  <cp:keywords/>
  <dc:description/>
  <cp:lastModifiedBy>Els Van Mencxel</cp:lastModifiedBy>
  <cp:revision>1</cp:revision>
  <dcterms:created xsi:type="dcterms:W3CDTF">2020-05-02T12:21:00Z</dcterms:created>
  <dcterms:modified xsi:type="dcterms:W3CDTF">2020-05-02T12:29:00Z</dcterms:modified>
</cp:coreProperties>
</file>